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imienia! Swą pieśnią uwielbienia oddajcie Mu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oddawajcie mu chwalebną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Bogu wszystka ziemo! Śpiewajcież psalmy na chwałę imienia jego, ogłaszajcie sławę i 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śpiewajcie imieniowi jego: dajcie cześć chwale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cześć Mu świetną oddawajcie!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Śpiewajcie mu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Wyśpiewajcie chwałę Jego imieniu, uczcijcie Go pieśnią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cześć Mu wspaniałą oddajcie!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majestat Jego Imienia, wysławiajcie wielkość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милосердний до нас і поблагослови нас, просвіти на нас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Imienia, oddajcie chwałę Jego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ku chwale jego imienia. Przysparzajcie chwały jego sławie.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2024-04-29T11:20:01Z</dcterms:modified>
</cp:coreProperties>
</file>