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zdumiewające* są Twoje dzieła! Z powodu Twojej wielkiej mocy kulą się przed Tobą Twoi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przerażające.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2024-04-29T09:44:30Z</dcterms:modified>
</cp:coreProperties>
</file>