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3"/>
        <w:gridCol w:w="2853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створіння живуть в ньому. Ти в твоїй доброті приготовив для бідного, Боже.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2024-05-04T13:59:10Z</dcterms:modified>
</cp:coreProperties>
</file>