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3320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сил улюбленого, і (дасть) в красі дому розділити здобич.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2024-05-04T13:04:27Z</dcterms:modified>
</cp:coreProperties>
</file>