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22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подивугідний у своїх святих. Бог Ізраїля дасть силу і міць свому народові. Благословенний Бог.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2024-05-04T16:22:49Z</dcterms:modified>
</cp:coreProperties>
</file>