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w swoich zgromadzeniach, Błogosławcie JAHWE w sercu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mały Beniamin, który im przewodzi, władcy Judy i ich hufce, władcy Zebulona i władcy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Bogu, błogosławcie Panu, którzyście z narodu Izraelskiego. Tu niech będzie Benjamin maluczki, który ich opanował;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błogosławcie Bogu, Panu z źrzódeł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świętych zgromadzeniach błogosławcie Boga, Pana - wy zrodzeni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chórach błogosławcie Boga, Pana, wy, którzy się wywodzicie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Boga w zgromadzeniach, wy, którzy macie źródło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zgromadzeniach wysławiajcie Boga, JAHWE - gdzie zbiera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”Wysławiajcie Boga na świątecznych zgromadzeniach, wysławiajcie Jahwe, wy z rodu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переслідували того, кого ти побив, і додали до терпіння твоїх 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wybranych chwalcie Boga, wy z rodu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Beniamin ich podbija, książęta Judy ze swą wykrzykującą gromadą, książęta Zebulona, książęta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2024-05-03T23:33:09Z</dcterms:modified>
</cp:coreProperties>
</file>