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3"/>
        <w:gridCol w:w="6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Pogrążyłem się w głębokim bagnie* ** i brak*** (mi) oparcia, Znalazłem się w głębiach wód i zalewa mnie nurt.****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G. Pogrążyłem się między głębią 4QPs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38:6&lt;/x&gt;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Pod. G. (Gdzie) brak oparcia 4QPs 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Pod. G. Zalewa mnie nurt 4QPs 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2024-04-28T00:55:17Z</dcterms:modified>
</cp:coreProperties>
</file>