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69:4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Zmęczyłem się wołaniem, wyschło mi gardło; Osłabły mi oczy* od czekania na mego Boga.**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Zmęczyłem się wołaniem, gardło wyschło mi na wiór, Oczy słabną, gdy wypatruję, czy nadchodzi mój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Więcej niż włosów na mojej głowie jest tych, którzy mnie nienawidzą bez powodu; ci, którzy niesłusznie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moimi wrogami i chcą mnie zniszczyć, wzmocnili się; musiałem zapłacić za to, czego nie zabrałem.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Spracowałem się wołając, wyschło gardło moje; ustały oczy moje, gdym oczekiwał Boga mojego.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Spracowałem się wołając, ochrapiało gardło moje, ustały oczy moje, gdy mam nadzieję w Bogu moim.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Zmęczyłem się krzykiem i ochrypło mi gardło, osłabły moje oczy, gdy czekam na Boga mojego.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Zmęczyłem się wołając, wyschło gardło moje; Zamroczyły się oczy moje od czekania na Boga mego.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Krzyk mnie wyczerpał i zdarł moje gardło, moje oczy osłabły od wypatrywania mojego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Zmęczyłem się krzykiem, ochrypło me gardło, oczy mi się zaćmiły od czekania na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Osłabłem od wołania, wyschło mi gardło; przygasły moje oczy w oczekiwaniu na Boga mego.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відвернуться зразу завстиджені ті, що кажуть мені: Добре, добре.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Znużyłem się; wołając, zaschło moje gardło; omdlały moje oczy wyglądając mojego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Liczniejsi niż włosy na mej głowie stali się ci, którzy mnie nienawidzą bez powodu. Namnożyło się tych, którzy będąc bez przyczyny mymi nieprzyjaciół mi, zmuszają mnie do milczenia. Zacząłem wtedy oddawać to, czego nie zrabowałem.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&lt;x&gt;230 119:28&lt;/x&gt;; &lt;x&gt;310 2:11&lt;/x&gt;</w:t>
      </w:r>
    </w:p>
  </w:footnote>
  <w:footnote w:id="3">
    <w:p>
      <w:pPr>
        <w:pStyle w:val="FootnoteText"/>
      </w:pPr>
      <w:r>
        <w:rPr>
          <w:rStyle w:val="FootnoteReference"/>
        </w:rPr>
        <w:t>2)</w:t>
      </w:r>
      <w:r>
        <w:t xml:space="preserve"> </w:t>
      </w:r>
      <w:r>
        <w:t>Pod. G. Skończyły się moje zęby z bólu za Bogiem Iz(raela) (l. za Bogiem mojego zbawienia – &lt;x&gt;400 7:7&lt;/x&gt;) 4QPs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2024-04-28T07:24:42Z</dcterms:modified>
</cp:coreProperties>
</file>