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Więcej niż włosów* na mojej głowie Jest tych, którzy mnie nienawidzą bez powodu,** Są silniejsi, pragnęliby mnie zniszczyć – moi wrogowie, (zaprzedani) kłamstwu – Czy mam zwrócić to, czego nie zagrabiłem?***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włosów ( rm ) 4QPs a. W MT rż.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15:25&lt;/x&gt;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Muszę zwrócić to, czego nie zagrabiłem.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2024-04-27T15:16:31Z</dcterms:modified>
</cp:coreProperties>
</file>