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(człowiek) się nie nawróci, (On) swój miecz naostrzy, Swój łuk naciągnie i przygotuje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4:5-9&lt;/x&gt;; &lt;x&gt;300 25:29&lt;/x&gt;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2024-05-01T22:16:27Z</dcterms:modified>
</cp:coreProperties>
</file>