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(człowiek) począł nieprawość, Stał się brzemienny intrygą I zrodził oszustwo;*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15:35&lt;/x&gt;; &lt;x&gt;290 59:4&lt;/x&gt;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2024-05-01T21:11:05Z</dcterms:modified>
</cp:coreProperties>
</file>