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Panie, jeśli to uczyniłem,* Jeśli na moich dłoniach jest wina,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31:7-40&lt;/x&gt;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2024-05-01T13:54:34Z</dcterms:modified>
</cp:coreProperties>
</file>