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ściga nieprzyjaciel moją duszę* i niech schwyta, Niech me życie wdepcze w ziemię, A mą godność zmiesza z prochem!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przeciwnik ściga mnie i schwyta, Niech mnie wdepcze w ziemię, A moją godność zetrze na proch!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 swoim gniewie; podnieś się przeciwko wściekłości moich wrogów. Przebudź się w mojej obronie, bo ustanowiłeś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prześladuje nieprzyjaciel duszę moję, a niechaj pochwyci, i podepcze na ziemi żywot mój, a sławę moję niech zagrzebie w proch.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przeszladuje nieprzyjaciel duszę moję i niech poima i podepce na ziemi żywot mój, a sławę moję niechaj w proch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nieprzyjaciel ściga mnie i schwyci, i wdepcze mnie żywcem w ziemię, a godność moją niechaj tarza w prochu.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ściga i pochwyci nieprzyjaciel I wdepcze w ziemię życie moje, A cześć moją w proch obali!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mnie ściga nieprzyjaciel, niech mnie schwyta i wdepcze w ziemię moje życie, niech w proch rzuci moje dobre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wróg mnie ściga i pochwyci, niech wdepcze w ziemię moje życie, niech moją godność w proch obali!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przeciwnik ściga i niech mnie dosięgnie, niech wdepcze moje życie w ziemię, a honor mój niech zmiesza z błotem!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хай, отже, ворог переслідує мою душу і хай захопить і затопче в землю моє життя і поселить мою славу в поросі.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wróg ściga mą duszę, niech ją pojmie oraz na ziemi rozdepcze moje życie, a mą sławę niech strąci w proch.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JAHWE, w swoim gniewie; podnieś się ze względu na ataki furii tych, którzy okazują mi wrogość, i przebudź się dla mnie, skoro nakazałeś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jest pojęciem wieloznacznym, zależnym, choć nie zawsze, od kontekstu; może ozn.: gardło, oddech, życie; może też – w sensie zaim osobowego – być synonimem osoby ludzkiej.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2024-05-01T18:08:13Z</dcterms:modified>
</cp:coreProperties>
</file>