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3426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бо в мене є на небі, і що від Тебе забажав я на землі?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2024-05-08T16:40:44Z</dcterms:modified>
</cp:coreProperties>
</file>