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1"/>
        <w:gridCol w:w="187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stwierdziłem: To mnie boli, To zmienność prawicy* Najwyższego!**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15:6&lt;/x&gt;; &lt;x&gt;230 74:11&lt;/x&gt;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Ból sprawia mi to: zmienność…; (2) I stwierdziłem: Do tego się odwołam – (do) lat prawicy Najwyższego.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2024-04-29T21:09:00Z</dcterms:modified>
</cp:coreProperties>
</file>