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(lepiej) dzieła JHWH; Tak, wspomnę Twoje dawne cuda.*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44:2&lt;/x&gt;; &lt;x&gt;230 143:5&lt;/x&gt;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2024-04-29T17:43:31Z</dcterms:modified>
</cp:coreProperties>
</file>