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Twoją drogę przenika świętość!* Który bóg jest tak wielki jak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niezwykła jest Twoja droga.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2024-04-29T23:01:28Z</dcterms:modified>
</cp:coreProperties>
</file>