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– zakołysały, Tak, uniosły się głębie.*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wody, o Boże, Zobaczyły — i wzniosły swe fale! Tak, uniosły się głębie!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spłynęły wodą, niebiosa wydały gromy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wody, o Boże! widziały cię wody, i ulękły się, i wzruszyły się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Ujźrzały cię wody, Boże, ujźrzały cię wody i ulękły się, i wzruszyły się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ujrzały Cię wody, ujrzały Cię wody: zadrżały, i odmęty się poruszyły.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i zadrżały: Tak, wzburzyły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ujrzały Cię wody, ujrzały wody i zadrżały, wzburzyły się nawet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wody, Boże, zobaczyły Cię wody i zadrżały, poruszyły się głębie.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ujrzały Cię wody, o Boże, gdy ujrzały Cię wody, zadrżały, i wzburzyły się odwieczne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ще грішити проти Нього, огірчили Всевишнього в безводних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Boże, ujrzały Cię wody, a otchłanie zadrżały i zostały wstrząsnięte.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Chmury, grzmiąc, wylały wodę; chmurne niebiosa wydały odgłos. Strzały twoje zaś latały tu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18:16&lt;/x&gt;; &lt;x&gt;230 114:3&lt;/x&gt;;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2024-04-29T18:00:56Z</dcterms:modified>
</cp:coreProperties>
</file>