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do Boga mój głos i zawołam! Skieruję do Boga mój głos i On skłoni ku mnie swoje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szukałem Pana, moje ręce wyciągałem w nocy nieustannie, moja dusza nie dała się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podnoszę do Boga, kiedy wołam; głos mój podnoszę do Boga, aby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Pana, głosem moim do Boga, i 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się wznosi - do Boga i wołam, głos mój do Boga, 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Boga i krzyczę, Głośno wołam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mój głos do Boga i wołam, wznoszę mój głos do Boga, aby mnie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Boga, głos mój wznoszę do Boga,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wznoszę do Boga i wołam, do Boga głos mój wznoszę, aby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 притчах відкрию мої уста, вискажу загадки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wołam, podnoszę mój głos do Boga; mój głos kieruję do Boga, więc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udręki poszukiwałem JAHWE. Nocą ręka moja była wyciągnięta i nie drętwieje; dusza moja nie daje się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2024-04-29T20:01:37Z</dcterms:modified>
</cp:coreProperties>
</file>