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3479"/>
        <w:gridCol w:w="4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повірили Богові, ані не повірили в його спасіння.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2024-04-29T18:52:05Z</dcterms:modified>
</cp:coreProperties>
</file>