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3646"/>
        <w:gridCol w:w="4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заповів хмарам вгорі і відкрив небесні двері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2024-04-29T18:20:54Z</dcterms:modified>
</cp:coreProperties>
</file>