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353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дощем післав їм манну в їжу і дав їм небесний хліб.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2024-04-29T18:32:55Z</dcterms:modified>
</cp:coreProperties>
</file>