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3532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і дуже наситилися, і Він приніс їм їхнє бажання,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2024-04-29T22:28:24Z</dcterms:modified>
</cp:coreProperties>
</file>