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301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були позбавлені свого бажання. Ще як їхня їжа була в їхніх устах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2024-04-29T21:31:30Z</dcterms:modified>
</cp:coreProperties>
</file>