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1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піднявся божий гнів і забив їхніх жирних і скував вибраних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2024-04-29T20:26:26Z</dcterms:modified>
</cp:coreProperties>
</file>