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2961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усьому цьому вони ще згрішили і не повірили його подивугідним (ділам),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2024-04-29T18:08:03Z</dcterms:modified>
</cp:coreProperties>
</file>