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7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їхнє серце не (було) праведне з Ним, ані не були вірні його завітові.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2024-04-29T22:46:40Z</dcterms:modified>
</cp:coreProperties>
</file>