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3231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і випробували Бога і роздразнили святого Ізраїля.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2024-04-29T18:23:56Z</dcterms:modified>
</cp:coreProperties>
</file>