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3383"/>
        <w:gridCol w:w="4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поклав в Єгипті свої знаки і свої чуда в долині Танеоса.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2024-04-29T20:13:35Z</dcterms:modified>
</cp:coreProperties>
</file>