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358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обернув їхні ріки і їхні стави в кров, щоб не пили.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2024-04-29T22:03:41Z</dcterms:modified>
</cp:coreProperties>
</file>