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3228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Наслав на них псячу муху, і вона їх пожерла, і жаби і знищив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2024-04-29T18:21:37Z</dcterms:modified>
</cp:coreProperties>
</file>