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3000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Наслав на них гнів своєї люті, лють і гнів і біль, післання поганих ангелів.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2024-04-29T18:03:53Z</dcterms:modified>
</cp:coreProperties>
</file>