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42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 дорогу стежці своєї люті, не пощадив їхніх душ від смерті і їхню скотину замкнув в смерті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2024-04-29T19:03:18Z</dcterms:modified>
</cp:coreProperties>
</file>