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3229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забрав свій нарід наче овець і повів їх наче отару в пустині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2024-04-29T18:04:44Z</dcterms:modified>
</cp:coreProperties>
</file>