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3206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провадив їх в надії, і не злякалися, і їхніх ворогів покрило море.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2024-04-29T19:11:13Z</dcterms:modified>
</cp:coreProperties>
</file>