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3156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їх до гори своєї святості, ця гора, яку придбала його правиця,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2024-04-29T20:39:10Z</dcterms:modified>
</cp:coreProperties>
</file>