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25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викинув з перед їхнього лиця народи і дав їм жеребом, мірилом поміру насліддя і поселив в їхніх поселеннях племена Ізраїля.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2024-04-30T00:00:41Z</dcterms:modified>
</cp:coreProperties>
</file>