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2"/>
        <w:gridCol w:w="2823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відвернулися і зломали завіт, так як і їхні батьки, і повернулися в покручений лук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2024-04-29T19:36:12Z</dcterms:modified>
</cp:coreProperties>
</file>