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3739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почув і зневажив і дуже погордив Ізраїлем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2024-04-29T18:19:38Z</dcterms:modified>
</cp:coreProperties>
</file>