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3131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відкинув шатро Силома, своє поселення де поселився між людьми.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2024-04-29T20:14:41Z</dcterms:modified>
</cp:coreProperties>
</file>