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333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Огонь пожер їхніх молодців, і їхні дівчата були не оплакані.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2024-04-29T22:49:41Z</dcterms:modified>
</cp:coreProperties>
</file>