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3469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своїх ворогів в зад, зробив їх вічною погордою.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2024-04-29T20:10:36Z</dcterms:modified>
</cp:coreProperties>
</file>