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3312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відкинув поселення Йосифа і не вибрав племя Ефраїма.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2024-04-29T20:49:01Z</dcterms:modified>
</cp:coreProperties>
</file>