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769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племя Юди, гору Сіон, яку полюбив,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2024-04-29T21:42:19Z</dcterms:modified>
</cp:coreProperties>
</file>