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3"/>
        <w:gridCol w:w="2746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забрав його від овець з ягнятами, щоб пасти свій нарід - Якова і своє насліддя - Ізраїль,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2024-04-29T19:38:04Z</dcterms:modified>
</cp:coreProperties>
</file>