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wieki? Czy może już więcej nie okazać przychylności?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ustało na zawsze i jego obietnica nigdy się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na wieki odrzuci Pan, a więcej mi już łaski nie ukaże?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Bóg odrzuci? Czyli nie przyda, aby jeszcze był łaskaw?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odrzuca na wieki i nie jest już łaskawy?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na wieki odrzuca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wieki, czy nigdy więcej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Pan odrzucił mnie na wieki i już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[nas] na wieki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стали так як їхні батьки поганим родом, що огірчує, родом, що не випрямив своє серце і не довірив Богові свій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porzuci na wieki i już nigdy się nie ulituje?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zawsze ustała jego lojalna życzliwość? Czy wypowiedź jego obróciła się wniwecz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2024-04-29T17:48:21Z</dcterms:modified>
</cp:coreProperties>
</file>