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narody mają mówić: Gdzie jest ich Bóg?* Niech na naszych oczach da o sobie znać wśród narodów Zemsta za przelaną krew Twoich sług!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42:4&lt;/x&gt;; &lt;x&gt;230 115:2&lt;/x&gt;; &lt;x&gt;360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2024-05-06T04:13:09Z</dcterms:modified>
</cp:coreProperties>
</file>