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Odnów nas i rozjaśnij swoje oblicze,* A będziemy zbawieni!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Odnów nas! Rozjaśnij swoje oblicze,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się gniewał na modlitwę swego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przywróć nas, a rozjaśnij nad nami oblicze twoje,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nawróć nas a ukaż oblicze twoje i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odnów nas i rozjaśnij swe oblicze, abyśmy doznali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Odnów nas i rozjaśnij oblicze swoje,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odnów nas i ukaż pogodne oblicze, abyśmy doznali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Boże, i rozjaśnij nad nami swoje oblicze, abyśmy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odnów nas, rozjaśnij swoje oblicze, a będziemy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Трубіть в нові місяці трубою, в знаменний день нашого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wskrześ nas; rozświeć Twoje oblicze,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masz się zżymać na modlitwę swego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2024-05-04T09:57:13Z</dcterms:modified>
</cp:coreProperties>
</file>