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Asafowy.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(melodię) gatyjską, &lt;x&gt;230 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2024-05-05T06:45:24Z</dcterms:modified>
</cp:coreProperties>
</file>