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3509"/>
        <w:gridCol w:w="4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 їм як мадіямові і Сісарі, як Явін в потоці Кісон.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2024-05-07T22:06:17Z</dcterms:modified>
</cp:coreProperties>
</file>